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6A" w:rsidRDefault="00C60F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25A6A" w:rsidRDefault="00C60FB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81D0F" w:rsidRPr="00E81D0F">
        <w:tc>
          <w:tcPr>
            <w:tcW w:w="3261" w:type="dxa"/>
            <w:shd w:val="clear" w:color="auto" w:fill="E7E6E6" w:themeFill="background2"/>
          </w:tcPr>
          <w:p w:rsidR="00725A6A" w:rsidRPr="00E81D0F" w:rsidRDefault="00C60FB0">
            <w:pPr>
              <w:rPr>
                <w:b/>
                <w:sz w:val="24"/>
                <w:szCs w:val="24"/>
              </w:rPr>
            </w:pPr>
            <w:r w:rsidRPr="00E81D0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E81D0F" w:rsidRDefault="00210400">
            <w:pPr>
              <w:rPr>
                <w:sz w:val="24"/>
                <w:szCs w:val="24"/>
              </w:rPr>
            </w:pPr>
            <w:r w:rsidRPr="00E81D0F">
              <w:rPr>
                <w:b/>
                <w:sz w:val="24"/>
                <w:szCs w:val="24"/>
              </w:rPr>
              <w:t>Перспективные информационные технологии</w:t>
            </w:r>
          </w:p>
        </w:tc>
      </w:tr>
      <w:tr w:rsidR="00E81D0F" w:rsidRPr="00E81D0F">
        <w:tc>
          <w:tcPr>
            <w:tcW w:w="3261" w:type="dxa"/>
            <w:shd w:val="clear" w:color="auto" w:fill="E7E6E6" w:themeFill="background2"/>
          </w:tcPr>
          <w:p w:rsidR="00725A6A" w:rsidRPr="00E81D0F" w:rsidRDefault="00C60FB0">
            <w:pPr>
              <w:rPr>
                <w:b/>
                <w:sz w:val="24"/>
                <w:szCs w:val="24"/>
              </w:rPr>
            </w:pPr>
            <w:r w:rsidRPr="00E81D0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25A6A" w:rsidRPr="00E81D0F" w:rsidRDefault="001B3B29">
            <w:pPr>
              <w:rPr>
                <w:sz w:val="24"/>
                <w:szCs w:val="24"/>
              </w:rPr>
            </w:pPr>
            <w:r w:rsidRPr="00E81D0F">
              <w:rPr>
                <w:sz w:val="24"/>
                <w:szCs w:val="24"/>
              </w:rPr>
              <w:t>38</w:t>
            </w:r>
            <w:r w:rsidR="00C60FB0" w:rsidRPr="00E81D0F">
              <w:rPr>
                <w:sz w:val="24"/>
                <w:szCs w:val="24"/>
              </w:rPr>
              <w:t>.0</w:t>
            </w:r>
            <w:r w:rsidRPr="00E81D0F">
              <w:rPr>
                <w:sz w:val="24"/>
                <w:szCs w:val="24"/>
              </w:rPr>
              <w:t>4</w:t>
            </w:r>
            <w:r w:rsidR="00C60FB0" w:rsidRPr="00E81D0F">
              <w:rPr>
                <w:sz w:val="24"/>
                <w:szCs w:val="24"/>
              </w:rPr>
              <w:t>.0</w:t>
            </w:r>
            <w:r w:rsidRPr="00E81D0F">
              <w:rPr>
                <w:sz w:val="24"/>
                <w:szCs w:val="24"/>
              </w:rPr>
              <w:t>5</w:t>
            </w:r>
            <w:r w:rsidR="00C60FB0" w:rsidRPr="00E81D0F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725A6A" w:rsidRPr="00E81D0F" w:rsidRDefault="001B3B29">
            <w:pPr>
              <w:rPr>
                <w:sz w:val="24"/>
                <w:szCs w:val="24"/>
              </w:rPr>
            </w:pPr>
            <w:r w:rsidRPr="00E81D0F">
              <w:rPr>
                <w:sz w:val="24"/>
                <w:szCs w:val="24"/>
              </w:rPr>
              <w:t>Бизнес-информатика</w:t>
            </w:r>
          </w:p>
        </w:tc>
      </w:tr>
      <w:tr w:rsidR="00E81D0F" w:rsidRPr="00E81D0F">
        <w:tc>
          <w:tcPr>
            <w:tcW w:w="3261" w:type="dxa"/>
            <w:shd w:val="clear" w:color="auto" w:fill="E7E6E6" w:themeFill="background2"/>
          </w:tcPr>
          <w:p w:rsidR="00725A6A" w:rsidRPr="00E81D0F" w:rsidRDefault="00C60FB0">
            <w:pPr>
              <w:rPr>
                <w:b/>
                <w:sz w:val="24"/>
                <w:szCs w:val="24"/>
              </w:rPr>
            </w:pPr>
            <w:r w:rsidRPr="00E81D0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E81D0F" w:rsidRDefault="001B3B29">
            <w:pPr>
              <w:rPr>
                <w:sz w:val="24"/>
                <w:szCs w:val="24"/>
              </w:rPr>
            </w:pPr>
            <w:r w:rsidRPr="00E81D0F">
              <w:rPr>
                <w:sz w:val="24"/>
                <w:szCs w:val="24"/>
              </w:rPr>
              <w:t>Цифровая бизнес-аналитика</w:t>
            </w:r>
          </w:p>
        </w:tc>
      </w:tr>
      <w:tr w:rsidR="00E81D0F" w:rsidRPr="00E81D0F">
        <w:tc>
          <w:tcPr>
            <w:tcW w:w="3261" w:type="dxa"/>
            <w:shd w:val="clear" w:color="auto" w:fill="E7E6E6" w:themeFill="background2"/>
          </w:tcPr>
          <w:p w:rsidR="00725A6A" w:rsidRPr="00E81D0F" w:rsidRDefault="00C60FB0">
            <w:pPr>
              <w:rPr>
                <w:b/>
                <w:sz w:val="24"/>
                <w:szCs w:val="24"/>
              </w:rPr>
            </w:pPr>
            <w:r w:rsidRPr="00E81D0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E81D0F" w:rsidRDefault="00E8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60FB0" w:rsidRPr="00E81D0F">
              <w:rPr>
                <w:sz w:val="24"/>
                <w:szCs w:val="24"/>
              </w:rPr>
              <w:t xml:space="preserve"> </w:t>
            </w:r>
            <w:proofErr w:type="spellStart"/>
            <w:r w:rsidR="00C60FB0" w:rsidRPr="00E81D0F">
              <w:rPr>
                <w:sz w:val="24"/>
                <w:szCs w:val="24"/>
              </w:rPr>
              <w:t>з.е</w:t>
            </w:r>
            <w:proofErr w:type="spellEnd"/>
            <w:r w:rsidR="00C60FB0" w:rsidRPr="00E81D0F">
              <w:rPr>
                <w:sz w:val="24"/>
                <w:szCs w:val="24"/>
              </w:rPr>
              <w:t>.</w:t>
            </w:r>
          </w:p>
        </w:tc>
      </w:tr>
      <w:tr w:rsidR="00E81D0F" w:rsidRPr="00E81D0F">
        <w:tc>
          <w:tcPr>
            <w:tcW w:w="3261" w:type="dxa"/>
            <w:shd w:val="clear" w:color="auto" w:fill="E7E6E6" w:themeFill="background2"/>
          </w:tcPr>
          <w:p w:rsidR="00725A6A" w:rsidRPr="00E81D0F" w:rsidRDefault="00C60FB0">
            <w:pPr>
              <w:rPr>
                <w:b/>
                <w:sz w:val="24"/>
                <w:szCs w:val="24"/>
              </w:rPr>
            </w:pPr>
            <w:r w:rsidRPr="00E81D0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E81D0F" w:rsidRDefault="001B3B29">
            <w:pPr>
              <w:rPr>
                <w:sz w:val="24"/>
                <w:szCs w:val="24"/>
              </w:rPr>
            </w:pPr>
            <w:r w:rsidRPr="00E81D0F">
              <w:rPr>
                <w:sz w:val="24"/>
                <w:szCs w:val="24"/>
              </w:rPr>
              <w:t>Зачет</w:t>
            </w:r>
          </w:p>
          <w:p w:rsidR="00725A6A" w:rsidRPr="00E81D0F" w:rsidRDefault="00725A6A">
            <w:pPr>
              <w:rPr>
                <w:sz w:val="24"/>
                <w:szCs w:val="24"/>
              </w:rPr>
            </w:pPr>
          </w:p>
        </w:tc>
      </w:tr>
      <w:tr w:rsidR="00E81D0F" w:rsidRPr="00E81D0F">
        <w:tc>
          <w:tcPr>
            <w:tcW w:w="3261" w:type="dxa"/>
            <w:shd w:val="clear" w:color="auto" w:fill="E7E6E6" w:themeFill="background2"/>
          </w:tcPr>
          <w:p w:rsidR="00725A6A" w:rsidRPr="00E81D0F" w:rsidRDefault="00C60FB0">
            <w:pPr>
              <w:rPr>
                <w:b/>
                <w:sz w:val="24"/>
                <w:szCs w:val="24"/>
              </w:rPr>
            </w:pPr>
            <w:r w:rsidRPr="00E81D0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E81D0F" w:rsidRDefault="00E8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C60FB0" w:rsidRPr="00E81D0F">
              <w:rPr>
                <w:sz w:val="24"/>
                <w:szCs w:val="24"/>
              </w:rPr>
              <w:t>изнес-информатики</w:t>
            </w:r>
          </w:p>
        </w:tc>
      </w:tr>
      <w:tr w:rsidR="00E81D0F" w:rsidRPr="00E81D0F">
        <w:tc>
          <w:tcPr>
            <w:tcW w:w="10490" w:type="dxa"/>
            <w:gridSpan w:val="3"/>
            <w:shd w:val="clear" w:color="auto" w:fill="E7E6E6" w:themeFill="background2"/>
          </w:tcPr>
          <w:p w:rsidR="00725A6A" w:rsidRPr="00E81D0F" w:rsidRDefault="00C60FB0">
            <w:pPr>
              <w:rPr>
                <w:b/>
                <w:sz w:val="24"/>
                <w:szCs w:val="24"/>
              </w:rPr>
            </w:pPr>
            <w:r w:rsidRPr="00E81D0F">
              <w:rPr>
                <w:b/>
                <w:sz w:val="24"/>
                <w:szCs w:val="24"/>
              </w:rPr>
              <w:t>Крат</w:t>
            </w:r>
            <w:r w:rsidR="00FD1A77" w:rsidRPr="00E81D0F">
              <w:rPr>
                <w:b/>
                <w:sz w:val="24"/>
                <w:szCs w:val="24"/>
              </w:rPr>
              <w:t>к</w:t>
            </w:r>
            <w:r w:rsidRPr="00E81D0F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E81D0F" w:rsidRPr="00E81D0F">
        <w:tc>
          <w:tcPr>
            <w:tcW w:w="10490" w:type="dxa"/>
            <w:gridSpan w:val="3"/>
            <w:shd w:val="clear" w:color="auto" w:fill="auto"/>
          </w:tcPr>
          <w:p w:rsidR="00725A6A" w:rsidRPr="00E81D0F" w:rsidRDefault="00C60FB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1D0F">
              <w:rPr>
                <w:sz w:val="24"/>
                <w:szCs w:val="24"/>
              </w:rPr>
              <w:t xml:space="preserve">Тема 1. </w:t>
            </w:r>
            <w:r w:rsidR="00E63CCB" w:rsidRPr="00E81D0F">
              <w:rPr>
                <w:sz w:val="24"/>
                <w:szCs w:val="24"/>
              </w:rPr>
              <w:t xml:space="preserve">Технологии </w:t>
            </w:r>
            <w:r w:rsidR="00E63CCB" w:rsidRPr="00E81D0F">
              <w:rPr>
                <w:sz w:val="24"/>
                <w:szCs w:val="24"/>
                <w:lang w:val="en-US"/>
              </w:rPr>
              <w:t>w</w:t>
            </w:r>
            <w:r w:rsidR="00FD1A77" w:rsidRPr="00E81D0F">
              <w:rPr>
                <w:sz w:val="24"/>
                <w:szCs w:val="24"/>
                <w:lang w:val="en-US"/>
              </w:rPr>
              <w:t>eb</w:t>
            </w:r>
            <w:r w:rsidR="00FD1A77" w:rsidRPr="00E81D0F">
              <w:rPr>
                <w:sz w:val="24"/>
                <w:szCs w:val="24"/>
              </w:rPr>
              <w:t>-дизайн</w:t>
            </w:r>
            <w:r w:rsidR="00E63CCB" w:rsidRPr="00E81D0F">
              <w:rPr>
                <w:sz w:val="24"/>
                <w:szCs w:val="24"/>
              </w:rPr>
              <w:t>а</w:t>
            </w:r>
            <w:r w:rsidR="00FD1A77" w:rsidRPr="00E81D0F">
              <w:rPr>
                <w:sz w:val="24"/>
                <w:szCs w:val="24"/>
              </w:rPr>
              <w:t xml:space="preserve"> почтовых рассылок</w:t>
            </w:r>
          </w:p>
        </w:tc>
      </w:tr>
      <w:tr w:rsidR="00E81D0F" w:rsidRPr="00E81D0F">
        <w:tc>
          <w:tcPr>
            <w:tcW w:w="10490" w:type="dxa"/>
            <w:gridSpan w:val="3"/>
            <w:shd w:val="clear" w:color="auto" w:fill="auto"/>
          </w:tcPr>
          <w:p w:rsidR="00725A6A" w:rsidRPr="00E81D0F" w:rsidRDefault="00C60FB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1D0F">
              <w:rPr>
                <w:sz w:val="24"/>
                <w:szCs w:val="24"/>
              </w:rPr>
              <w:t xml:space="preserve">Тема 2. </w:t>
            </w:r>
            <w:r w:rsidR="00196942" w:rsidRPr="00E81D0F">
              <w:rPr>
                <w:sz w:val="24"/>
                <w:szCs w:val="24"/>
              </w:rPr>
              <w:t>Технологии ф</w:t>
            </w:r>
            <w:r w:rsidR="00FD1A77" w:rsidRPr="00E81D0F">
              <w:rPr>
                <w:sz w:val="24"/>
                <w:szCs w:val="24"/>
              </w:rPr>
              <w:t>изическо</w:t>
            </w:r>
            <w:r w:rsidR="00196942" w:rsidRPr="00E81D0F">
              <w:rPr>
                <w:sz w:val="24"/>
                <w:szCs w:val="24"/>
              </w:rPr>
              <w:t>го</w:t>
            </w:r>
            <w:r w:rsidR="00FD1A77" w:rsidRPr="00E81D0F">
              <w:rPr>
                <w:sz w:val="24"/>
                <w:szCs w:val="24"/>
              </w:rPr>
              <w:t xml:space="preserve"> и логическо</w:t>
            </w:r>
            <w:r w:rsidR="00196942" w:rsidRPr="00E81D0F">
              <w:rPr>
                <w:sz w:val="24"/>
                <w:szCs w:val="24"/>
              </w:rPr>
              <w:t>го</w:t>
            </w:r>
            <w:r w:rsidR="00FD1A77" w:rsidRPr="00E81D0F">
              <w:rPr>
                <w:sz w:val="24"/>
                <w:szCs w:val="24"/>
              </w:rPr>
              <w:t xml:space="preserve"> кодировани</w:t>
            </w:r>
            <w:r w:rsidR="00196942" w:rsidRPr="00E81D0F">
              <w:rPr>
                <w:sz w:val="24"/>
                <w:szCs w:val="24"/>
              </w:rPr>
              <w:t>я</w:t>
            </w:r>
            <w:r w:rsidR="00FD1A77" w:rsidRPr="00E81D0F">
              <w:rPr>
                <w:sz w:val="24"/>
                <w:szCs w:val="24"/>
              </w:rPr>
              <w:t xml:space="preserve"> в цифровых сетях передачи данных</w:t>
            </w:r>
          </w:p>
        </w:tc>
      </w:tr>
      <w:tr w:rsidR="00E81D0F" w:rsidRPr="00E81D0F">
        <w:tc>
          <w:tcPr>
            <w:tcW w:w="10490" w:type="dxa"/>
            <w:gridSpan w:val="3"/>
            <w:shd w:val="clear" w:color="auto" w:fill="auto"/>
          </w:tcPr>
          <w:p w:rsidR="00725A6A" w:rsidRPr="00E81D0F" w:rsidRDefault="00C66B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1D0F">
              <w:rPr>
                <w:sz w:val="24"/>
                <w:szCs w:val="24"/>
              </w:rPr>
              <w:t xml:space="preserve">Тема </w:t>
            </w:r>
            <w:r w:rsidR="00FD1A77" w:rsidRPr="00E81D0F">
              <w:rPr>
                <w:sz w:val="24"/>
                <w:szCs w:val="24"/>
              </w:rPr>
              <w:t>3</w:t>
            </w:r>
            <w:r w:rsidRPr="00E81D0F">
              <w:rPr>
                <w:sz w:val="24"/>
                <w:szCs w:val="24"/>
              </w:rPr>
              <w:t xml:space="preserve">. </w:t>
            </w:r>
            <w:r w:rsidR="00351C05" w:rsidRPr="00E81D0F">
              <w:rPr>
                <w:sz w:val="24"/>
                <w:szCs w:val="24"/>
              </w:rPr>
              <w:t xml:space="preserve">Современные технологии </w:t>
            </w:r>
            <w:r w:rsidR="00196942" w:rsidRPr="00E81D0F">
              <w:rPr>
                <w:sz w:val="24"/>
                <w:szCs w:val="24"/>
              </w:rPr>
              <w:t>и технические средства информатизации</w:t>
            </w:r>
            <w:r w:rsidR="00351C05" w:rsidRPr="00E81D0F">
              <w:rPr>
                <w:sz w:val="24"/>
                <w:szCs w:val="24"/>
              </w:rPr>
              <w:t xml:space="preserve"> </w:t>
            </w:r>
          </w:p>
        </w:tc>
      </w:tr>
      <w:tr w:rsidR="00E81D0F" w:rsidRPr="00E81D0F">
        <w:tc>
          <w:tcPr>
            <w:tcW w:w="10490" w:type="dxa"/>
            <w:gridSpan w:val="3"/>
            <w:shd w:val="clear" w:color="auto" w:fill="E7E6E6" w:themeFill="background2"/>
          </w:tcPr>
          <w:p w:rsidR="00725A6A" w:rsidRPr="00E81D0F" w:rsidRDefault="00C60F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81D0F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E81D0F" w:rsidRPr="00E81D0F">
        <w:tc>
          <w:tcPr>
            <w:tcW w:w="10490" w:type="dxa"/>
            <w:gridSpan w:val="3"/>
            <w:shd w:val="clear" w:color="auto" w:fill="auto"/>
          </w:tcPr>
          <w:p w:rsidR="00725A6A" w:rsidRPr="00E81D0F" w:rsidRDefault="00C60F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81D0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96942" w:rsidRPr="00E81D0F" w:rsidRDefault="00C60FB0" w:rsidP="00210A22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E81D0F">
              <w:rPr>
                <w:sz w:val="24"/>
                <w:szCs w:val="24"/>
              </w:rPr>
              <w:t>1.</w:t>
            </w:r>
            <w:r w:rsidRPr="00E81D0F">
              <w:rPr>
                <w:sz w:val="24"/>
                <w:szCs w:val="24"/>
              </w:rPr>
              <w:tab/>
            </w:r>
            <w:r w:rsidR="00196942" w:rsidRPr="00E81D0F">
              <w:rPr>
                <w:sz w:val="24"/>
                <w:szCs w:val="24"/>
              </w:rPr>
              <w:t xml:space="preserve">Никсон, Р. Создаем динамические веб-сайты с помощью PHP, </w:t>
            </w:r>
            <w:proofErr w:type="spellStart"/>
            <w:r w:rsidR="00196942" w:rsidRPr="00E81D0F">
              <w:rPr>
                <w:sz w:val="24"/>
                <w:szCs w:val="24"/>
              </w:rPr>
              <w:t>MySQL</w:t>
            </w:r>
            <w:proofErr w:type="spellEnd"/>
            <w:r w:rsidR="00196942" w:rsidRPr="00E81D0F">
              <w:rPr>
                <w:sz w:val="24"/>
                <w:szCs w:val="24"/>
              </w:rPr>
              <w:t xml:space="preserve">, </w:t>
            </w:r>
            <w:proofErr w:type="spellStart"/>
            <w:r w:rsidR="00196942" w:rsidRPr="00E81D0F">
              <w:rPr>
                <w:sz w:val="24"/>
                <w:szCs w:val="24"/>
              </w:rPr>
              <w:t>JavaScript</w:t>
            </w:r>
            <w:proofErr w:type="spellEnd"/>
            <w:r w:rsidR="00196942" w:rsidRPr="00E81D0F">
              <w:rPr>
                <w:sz w:val="24"/>
                <w:szCs w:val="24"/>
              </w:rPr>
              <w:t>, CSS и HTML5 [Текст</w:t>
            </w:r>
            <w:proofErr w:type="gramStart"/>
            <w:r w:rsidR="00196942" w:rsidRPr="00E81D0F">
              <w:rPr>
                <w:sz w:val="24"/>
                <w:szCs w:val="24"/>
              </w:rPr>
              <w:t>] :</w:t>
            </w:r>
            <w:proofErr w:type="gramEnd"/>
            <w:r w:rsidR="00196942" w:rsidRPr="00E81D0F">
              <w:rPr>
                <w:sz w:val="24"/>
                <w:szCs w:val="24"/>
              </w:rPr>
              <w:t xml:space="preserve"> производственно-практическое издание / Робин Никсон ; [пер. с </w:t>
            </w:r>
            <w:proofErr w:type="spellStart"/>
            <w:r w:rsidR="00196942" w:rsidRPr="00E81D0F">
              <w:rPr>
                <w:sz w:val="24"/>
                <w:szCs w:val="24"/>
              </w:rPr>
              <w:t>англ</w:t>
            </w:r>
            <w:proofErr w:type="spellEnd"/>
            <w:r w:rsidR="00196942" w:rsidRPr="00E81D0F">
              <w:rPr>
                <w:sz w:val="24"/>
                <w:szCs w:val="24"/>
              </w:rPr>
              <w:t xml:space="preserve"> Н. </w:t>
            </w:r>
            <w:proofErr w:type="spellStart"/>
            <w:r w:rsidR="00196942" w:rsidRPr="00E81D0F">
              <w:rPr>
                <w:sz w:val="24"/>
                <w:szCs w:val="24"/>
              </w:rPr>
              <w:t>Вильчинского</w:t>
            </w:r>
            <w:proofErr w:type="spellEnd"/>
            <w:r w:rsidR="00196942" w:rsidRPr="00E81D0F">
              <w:rPr>
                <w:sz w:val="24"/>
                <w:szCs w:val="24"/>
              </w:rPr>
              <w:t>]. - [4-е изд.]. - Санкт-Петербург [и др.</w:t>
            </w:r>
            <w:proofErr w:type="gramStart"/>
            <w:r w:rsidR="00196942" w:rsidRPr="00E81D0F">
              <w:rPr>
                <w:sz w:val="24"/>
                <w:szCs w:val="24"/>
              </w:rPr>
              <w:t>] :</w:t>
            </w:r>
            <w:proofErr w:type="gramEnd"/>
            <w:r w:rsidR="00196942" w:rsidRPr="00E81D0F">
              <w:rPr>
                <w:sz w:val="24"/>
                <w:szCs w:val="24"/>
              </w:rPr>
              <w:t xml:space="preserve"> Питер, 2017. - 766 с. (20 экз.)</w:t>
            </w:r>
          </w:p>
          <w:p w:rsidR="00196942" w:rsidRPr="00E81D0F" w:rsidRDefault="00210A22" w:rsidP="00210A22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E81D0F">
              <w:rPr>
                <w:sz w:val="24"/>
                <w:szCs w:val="24"/>
              </w:rPr>
              <w:t xml:space="preserve">2. </w:t>
            </w:r>
            <w:r w:rsidR="00196942" w:rsidRPr="00E81D0F">
              <w:rPr>
                <w:sz w:val="24"/>
                <w:szCs w:val="24"/>
              </w:rPr>
              <w:t>От хранения данных к управлению информацией [Текст</w:t>
            </w:r>
            <w:proofErr w:type="gramStart"/>
            <w:r w:rsidR="00196942" w:rsidRPr="00E81D0F">
              <w:rPr>
                <w:sz w:val="24"/>
                <w:szCs w:val="24"/>
              </w:rPr>
              <w:t>] :</w:t>
            </w:r>
            <w:proofErr w:type="gramEnd"/>
            <w:r w:rsidR="00196942" w:rsidRPr="00E81D0F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09.03.02 Информационные системы и технологии (уровень бакалавриата) и 09.04.02 Информационные системы и технологии (уровень магистратуры) / [ред.: Г. </w:t>
            </w:r>
            <w:proofErr w:type="spellStart"/>
            <w:r w:rsidR="00196942" w:rsidRPr="00E81D0F">
              <w:rPr>
                <w:sz w:val="24"/>
                <w:szCs w:val="24"/>
              </w:rPr>
              <w:t>Сомасундарам</w:t>
            </w:r>
            <w:proofErr w:type="spellEnd"/>
            <w:r w:rsidR="00196942" w:rsidRPr="00E81D0F">
              <w:rPr>
                <w:sz w:val="24"/>
                <w:szCs w:val="24"/>
              </w:rPr>
              <w:t xml:space="preserve">, А. </w:t>
            </w:r>
            <w:proofErr w:type="spellStart"/>
            <w:r w:rsidR="00196942" w:rsidRPr="00E81D0F">
              <w:rPr>
                <w:sz w:val="24"/>
                <w:szCs w:val="24"/>
              </w:rPr>
              <w:t>Шривастава</w:t>
            </w:r>
            <w:proofErr w:type="spellEnd"/>
            <w:r w:rsidR="00196942" w:rsidRPr="00E81D0F">
              <w:rPr>
                <w:sz w:val="24"/>
                <w:szCs w:val="24"/>
              </w:rPr>
              <w:t xml:space="preserve"> ; пер. с англ. Н. </w:t>
            </w:r>
            <w:proofErr w:type="spellStart"/>
            <w:r w:rsidR="00196942" w:rsidRPr="00E81D0F">
              <w:rPr>
                <w:sz w:val="24"/>
                <w:szCs w:val="24"/>
              </w:rPr>
              <w:t>Вильчинского</w:t>
            </w:r>
            <w:proofErr w:type="spellEnd"/>
            <w:r w:rsidR="00196942" w:rsidRPr="00E81D0F">
              <w:rPr>
                <w:sz w:val="24"/>
                <w:szCs w:val="24"/>
              </w:rPr>
              <w:t>]. - 2-е изд. - Санкт-Петербург [и др.</w:t>
            </w:r>
            <w:proofErr w:type="gramStart"/>
            <w:r w:rsidR="00196942" w:rsidRPr="00E81D0F">
              <w:rPr>
                <w:sz w:val="24"/>
                <w:szCs w:val="24"/>
              </w:rPr>
              <w:t>] :</w:t>
            </w:r>
            <w:proofErr w:type="gramEnd"/>
            <w:r w:rsidR="00196942" w:rsidRPr="00E81D0F">
              <w:rPr>
                <w:sz w:val="24"/>
                <w:szCs w:val="24"/>
              </w:rPr>
              <w:t xml:space="preserve"> Питер, 2016. - 543 с. (11 экз.)</w:t>
            </w:r>
          </w:p>
          <w:p w:rsidR="00196942" w:rsidRPr="00E81D0F" w:rsidRDefault="00210A22" w:rsidP="00210A22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E81D0F">
              <w:rPr>
                <w:sz w:val="24"/>
                <w:szCs w:val="24"/>
              </w:rPr>
              <w:t xml:space="preserve">3. </w:t>
            </w:r>
            <w:proofErr w:type="spellStart"/>
            <w:r w:rsidR="00196942" w:rsidRPr="00E81D0F">
              <w:rPr>
                <w:sz w:val="24"/>
                <w:szCs w:val="24"/>
              </w:rPr>
              <w:t>Маккинли</w:t>
            </w:r>
            <w:proofErr w:type="spellEnd"/>
            <w:r w:rsidR="00196942" w:rsidRPr="00E81D0F">
              <w:rPr>
                <w:sz w:val="24"/>
                <w:szCs w:val="24"/>
              </w:rPr>
              <w:t xml:space="preserve">, У. </w:t>
            </w:r>
            <w:proofErr w:type="spellStart"/>
            <w:r w:rsidR="00196942" w:rsidRPr="00E81D0F">
              <w:rPr>
                <w:sz w:val="24"/>
                <w:szCs w:val="24"/>
              </w:rPr>
              <w:t>Python</w:t>
            </w:r>
            <w:proofErr w:type="spellEnd"/>
            <w:r w:rsidR="00196942" w:rsidRPr="00E81D0F">
              <w:rPr>
                <w:sz w:val="24"/>
                <w:szCs w:val="24"/>
              </w:rPr>
              <w:t xml:space="preserve"> и анализ данных [Текст</w:t>
            </w:r>
            <w:proofErr w:type="gramStart"/>
            <w:r w:rsidR="00196942" w:rsidRPr="00E81D0F">
              <w:rPr>
                <w:sz w:val="24"/>
                <w:szCs w:val="24"/>
              </w:rPr>
              <w:t>] :</w:t>
            </w:r>
            <w:proofErr w:type="gramEnd"/>
            <w:r w:rsidR="00196942" w:rsidRPr="00E81D0F">
              <w:rPr>
                <w:sz w:val="24"/>
                <w:szCs w:val="24"/>
              </w:rPr>
              <w:t xml:space="preserve"> научное издание / </w:t>
            </w:r>
            <w:proofErr w:type="spellStart"/>
            <w:r w:rsidR="00196942" w:rsidRPr="00E81D0F">
              <w:rPr>
                <w:sz w:val="24"/>
                <w:szCs w:val="24"/>
              </w:rPr>
              <w:t>Уэс</w:t>
            </w:r>
            <w:proofErr w:type="spellEnd"/>
            <w:r w:rsidR="00196942" w:rsidRPr="00E81D0F">
              <w:rPr>
                <w:sz w:val="24"/>
                <w:szCs w:val="24"/>
              </w:rPr>
              <w:t xml:space="preserve"> </w:t>
            </w:r>
            <w:proofErr w:type="spellStart"/>
            <w:r w:rsidR="00196942" w:rsidRPr="00E81D0F">
              <w:rPr>
                <w:sz w:val="24"/>
                <w:szCs w:val="24"/>
              </w:rPr>
              <w:t>Маккинли</w:t>
            </w:r>
            <w:proofErr w:type="spellEnd"/>
            <w:r w:rsidR="00196942" w:rsidRPr="00E81D0F">
              <w:rPr>
                <w:sz w:val="24"/>
                <w:szCs w:val="24"/>
              </w:rPr>
              <w:t xml:space="preserve"> ; [пер. с англ. А. А. </w:t>
            </w:r>
            <w:proofErr w:type="spellStart"/>
            <w:r w:rsidR="00196942" w:rsidRPr="00E81D0F">
              <w:rPr>
                <w:sz w:val="24"/>
                <w:szCs w:val="24"/>
              </w:rPr>
              <w:t>Слинкин</w:t>
            </w:r>
            <w:proofErr w:type="spellEnd"/>
            <w:r w:rsidR="00196942" w:rsidRPr="00E81D0F">
              <w:rPr>
                <w:sz w:val="24"/>
                <w:szCs w:val="24"/>
              </w:rPr>
              <w:t xml:space="preserve">]. - </w:t>
            </w:r>
            <w:proofErr w:type="gramStart"/>
            <w:r w:rsidR="00196942" w:rsidRPr="00E81D0F">
              <w:rPr>
                <w:sz w:val="24"/>
                <w:szCs w:val="24"/>
              </w:rPr>
              <w:t>Москва :</w:t>
            </w:r>
            <w:proofErr w:type="gramEnd"/>
            <w:r w:rsidR="00196942" w:rsidRPr="00E81D0F">
              <w:rPr>
                <w:sz w:val="24"/>
                <w:szCs w:val="24"/>
              </w:rPr>
              <w:t xml:space="preserve"> ДМК Пресс, 2015. - 481 с. (10 экз.)</w:t>
            </w:r>
          </w:p>
          <w:p w:rsidR="00196942" w:rsidRPr="00E81D0F" w:rsidRDefault="00210A22" w:rsidP="00210A22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E81D0F">
              <w:rPr>
                <w:sz w:val="24"/>
                <w:szCs w:val="24"/>
              </w:rPr>
              <w:t xml:space="preserve">4. </w:t>
            </w:r>
            <w:r w:rsidR="00196942" w:rsidRPr="00E81D0F">
              <w:rPr>
                <w:sz w:val="24"/>
                <w:szCs w:val="24"/>
              </w:rPr>
              <w:t xml:space="preserve">Уильямс, Б. </w:t>
            </w:r>
            <w:proofErr w:type="spellStart"/>
            <w:r w:rsidR="00196942" w:rsidRPr="00E81D0F">
              <w:rPr>
                <w:sz w:val="24"/>
                <w:szCs w:val="24"/>
              </w:rPr>
              <w:t>WordPress</w:t>
            </w:r>
            <w:proofErr w:type="spellEnd"/>
            <w:r w:rsidR="00196942" w:rsidRPr="00E81D0F">
              <w:rPr>
                <w:sz w:val="24"/>
                <w:szCs w:val="24"/>
              </w:rPr>
              <w:t xml:space="preserve"> для профессионалов [Текст</w:t>
            </w:r>
            <w:proofErr w:type="gramStart"/>
            <w:r w:rsidR="00196942" w:rsidRPr="00E81D0F">
              <w:rPr>
                <w:sz w:val="24"/>
                <w:szCs w:val="24"/>
              </w:rPr>
              <w:t>] :</w:t>
            </w:r>
            <w:proofErr w:type="gramEnd"/>
            <w:r w:rsidR="00196942" w:rsidRPr="00E81D0F">
              <w:rPr>
                <w:sz w:val="24"/>
                <w:szCs w:val="24"/>
              </w:rPr>
              <w:t xml:space="preserve"> разработка и дизайн сайтов / Б. Уильямс, Д. </w:t>
            </w:r>
            <w:proofErr w:type="spellStart"/>
            <w:r w:rsidR="00196942" w:rsidRPr="00E81D0F">
              <w:rPr>
                <w:sz w:val="24"/>
                <w:szCs w:val="24"/>
              </w:rPr>
              <w:t>Дэмстра</w:t>
            </w:r>
            <w:proofErr w:type="spellEnd"/>
            <w:r w:rsidR="00196942" w:rsidRPr="00E81D0F">
              <w:rPr>
                <w:sz w:val="24"/>
                <w:szCs w:val="24"/>
              </w:rPr>
              <w:t xml:space="preserve">, Х. </w:t>
            </w:r>
            <w:proofErr w:type="spellStart"/>
            <w:r w:rsidR="00196942" w:rsidRPr="00E81D0F">
              <w:rPr>
                <w:sz w:val="24"/>
                <w:szCs w:val="24"/>
              </w:rPr>
              <w:t>Стэрн</w:t>
            </w:r>
            <w:proofErr w:type="spellEnd"/>
            <w:r w:rsidR="00196942" w:rsidRPr="00E81D0F">
              <w:rPr>
                <w:sz w:val="24"/>
                <w:szCs w:val="24"/>
              </w:rPr>
              <w:t>; [пер. с англ. А. Варенниковой]. - Санкт-Петербург [и др.</w:t>
            </w:r>
            <w:proofErr w:type="gramStart"/>
            <w:r w:rsidR="00196942" w:rsidRPr="00E81D0F">
              <w:rPr>
                <w:sz w:val="24"/>
                <w:szCs w:val="24"/>
              </w:rPr>
              <w:t>] :</w:t>
            </w:r>
            <w:proofErr w:type="gramEnd"/>
            <w:r w:rsidR="00196942" w:rsidRPr="00E81D0F">
              <w:rPr>
                <w:sz w:val="24"/>
                <w:szCs w:val="24"/>
              </w:rPr>
              <w:t xml:space="preserve"> Питер, 2014. - 461 с. (3 экз.)</w:t>
            </w:r>
          </w:p>
          <w:p w:rsidR="00725A6A" w:rsidRPr="00E81D0F" w:rsidRDefault="00C60F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81D0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96942" w:rsidRPr="00E81D0F" w:rsidRDefault="00C60FB0" w:rsidP="00196942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E81D0F">
              <w:rPr>
                <w:sz w:val="24"/>
                <w:szCs w:val="24"/>
              </w:rPr>
              <w:t>1.</w:t>
            </w:r>
            <w:r w:rsidRPr="00E81D0F">
              <w:rPr>
                <w:sz w:val="24"/>
                <w:szCs w:val="24"/>
              </w:rPr>
              <w:tab/>
            </w:r>
            <w:r w:rsidR="00196942" w:rsidRPr="00E81D0F">
              <w:rPr>
                <w:sz w:val="24"/>
                <w:szCs w:val="24"/>
              </w:rPr>
              <w:t>Гвоздева, В. А. Базовые и прикладные информационные технологии [Электронный ресурс</w:t>
            </w:r>
            <w:proofErr w:type="gramStart"/>
            <w:r w:rsidR="00196942" w:rsidRPr="00E81D0F">
              <w:rPr>
                <w:sz w:val="24"/>
                <w:szCs w:val="24"/>
              </w:rPr>
              <w:t>] :</w:t>
            </w:r>
            <w:proofErr w:type="gramEnd"/>
            <w:r w:rsidR="00196942" w:rsidRPr="00E81D0F">
              <w:rPr>
                <w:sz w:val="24"/>
                <w:szCs w:val="24"/>
              </w:rPr>
              <w:t xml:space="preserve"> учебник для студентов вузов, обучающихся по техническим специальностям / В. А. Гвоздева. - </w:t>
            </w:r>
            <w:proofErr w:type="gramStart"/>
            <w:r w:rsidR="00196942" w:rsidRPr="00E81D0F">
              <w:rPr>
                <w:sz w:val="24"/>
                <w:szCs w:val="24"/>
              </w:rPr>
              <w:t>Москва :</w:t>
            </w:r>
            <w:proofErr w:type="gramEnd"/>
            <w:r w:rsidR="00196942" w:rsidRPr="00E81D0F">
              <w:rPr>
                <w:sz w:val="24"/>
                <w:szCs w:val="24"/>
              </w:rPr>
              <w:t xml:space="preserve"> ФОРУМ: ИНФРА-М, 2015. - 384 с. </w:t>
            </w:r>
            <w:hyperlink r:id="rId6" w:tgtFrame="_blank" w:tooltip="читать полный текст" w:history="1">
              <w:r w:rsidR="00196942" w:rsidRPr="00E81D0F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http://znanium.com/go.php?id=504788</w:t>
              </w:r>
            </w:hyperlink>
          </w:p>
          <w:p w:rsidR="00725A6A" w:rsidRPr="00E81D0F" w:rsidRDefault="00E246D0" w:rsidP="00196942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E81D0F">
              <w:rPr>
                <w:sz w:val="24"/>
                <w:szCs w:val="24"/>
              </w:rPr>
              <w:t>2</w:t>
            </w:r>
            <w:r w:rsidR="00196942" w:rsidRPr="00E81D0F">
              <w:rPr>
                <w:sz w:val="24"/>
                <w:szCs w:val="24"/>
              </w:rPr>
              <w:t xml:space="preserve">. Мамаев, Е. </w:t>
            </w:r>
            <w:proofErr w:type="spellStart"/>
            <w:r w:rsidR="00196942" w:rsidRPr="00E81D0F">
              <w:rPr>
                <w:sz w:val="24"/>
                <w:szCs w:val="24"/>
              </w:rPr>
              <w:t>Microsoft</w:t>
            </w:r>
            <w:proofErr w:type="spellEnd"/>
            <w:r w:rsidR="00196942" w:rsidRPr="00E81D0F">
              <w:rPr>
                <w:sz w:val="24"/>
                <w:szCs w:val="24"/>
              </w:rPr>
              <w:t xml:space="preserve"> SQL </w:t>
            </w:r>
            <w:proofErr w:type="spellStart"/>
            <w:r w:rsidR="00196942" w:rsidRPr="00E81D0F">
              <w:rPr>
                <w:sz w:val="24"/>
                <w:szCs w:val="24"/>
              </w:rPr>
              <w:t>Server</w:t>
            </w:r>
            <w:proofErr w:type="spellEnd"/>
            <w:r w:rsidR="00196942" w:rsidRPr="00E81D0F">
              <w:rPr>
                <w:sz w:val="24"/>
                <w:szCs w:val="24"/>
              </w:rPr>
              <w:t xml:space="preserve"> 7 для профессионалов [Текст</w:t>
            </w:r>
            <w:proofErr w:type="gramStart"/>
            <w:r w:rsidR="00196942" w:rsidRPr="00E81D0F">
              <w:rPr>
                <w:sz w:val="24"/>
                <w:szCs w:val="24"/>
              </w:rPr>
              <w:t>] :</w:t>
            </w:r>
            <w:proofErr w:type="gramEnd"/>
            <w:r w:rsidR="00196942" w:rsidRPr="00E81D0F">
              <w:rPr>
                <w:sz w:val="24"/>
                <w:szCs w:val="24"/>
              </w:rPr>
              <w:t xml:space="preserve"> производственно-практическое издание / Е. Мамаев, А. Вишневский. - Санкт-Петербург; </w:t>
            </w:r>
            <w:proofErr w:type="gramStart"/>
            <w:r w:rsidR="00196942" w:rsidRPr="00E81D0F">
              <w:rPr>
                <w:sz w:val="24"/>
                <w:szCs w:val="24"/>
              </w:rPr>
              <w:t>Москва :</w:t>
            </w:r>
            <w:proofErr w:type="gramEnd"/>
            <w:r w:rsidR="00196942" w:rsidRPr="00E81D0F">
              <w:rPr>
                <w:sz w:val="24"/>
                <w:szCs w:val="24"/>
              </w:rPr>
              <w:t xml:space="preserve"> Питер, 2001. - 894 с. (11 экз.)</w:t>
            </w:r>
          </w:p>
        </w:tc>
      </w:tr>
      <w:tr w:rsidR="00E81D0F" w:rsidRPr="00E81D0F">
        <w:tc>
          <w:tcPr>
            <w:tcW w:w="10490" w:type="dxa"/>
            <w:gridSpan w:val="3"/>
            <w:shd w:val="clear" w:color="auto" w:fill="E7E6E6" w:themeFill="background2"/>
          </w:tcPr>
          <w:p w:rsidR="00725A6A" w:rsidRPr="00E81D0F" w:rsidRDefault="00C60FB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81D0F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876AE1" w:rsidRPr="00E81D0F">
              <w:rPr>
                <w:b/>
                <w:sz w:val="24"/>
                <w:szCs w:val="24"/>
              </w:rPr>
              <w:t xml:space="preserve"> </w:t>
            </w:r>
            <w:r w:rsidRPr="00E81D0F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E81D0F" w:rsidRPr="00E81D0F">
        <w:tc>
          <w:tcPr>
            <w:tcW w:w="10490" w:type="dxa"/>
            <w:gridSpan w:val="3"/>
            <w:shd w:val="clear" w:color="auto" w:fill="auto"/>
          </w:tcPr>
          <w:p w:rsidR="00725A6A" w:rsidRPr="00E81D0F" w:rsidRDefault="00C60FB0">
            <w:pPr>
              <w:rPr>
                <w:b/>
                <w:sz w:val="24"/>
                <w:szCs w:val="24"/>
              </w:rPr>
            </w:pPr>
            <w:r w:rsidRPr="00E81D0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7F34F2" w:rsidRPr="007F34F2" w:rsidRDefault="007F34F2" w:rsidP="007F34F2">
            <w:pPr>
              <w:jc w:val="both"/>
              <w:rPr>
                <w:sz w:val="24"/>
                <w:szCs w:val="24"/>
              </w:rPr>
            </w:pPr>
            <w:r w:rsidRPr="007F34F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F34F2">
              <w:rPr>
                <w:sz w:val="24"/>
                <w:szCs w:val="24"/>
              </w:rPr>
              <w:t>Astra</w:t>
            </w:r>
            <w:proofErr w:type="spellEnd"/>
            <w:r w:rsidRPr="007F34F2">
              <w:rPr>
                <w:sz w:val="24"/>
                <w:szCs w:val="24"/>
              </w:rPr>
              <w:t xml:space="preserve"> </w:t>
            </w:r>
            <w:proofErr w:type="spellStart"/>
            <w:r w:rsidRPr="007F34F2">
              <w:rPr>
                <w:sz w:val="24"/>
                <w:szCs w:val="24"/>
              </w:rPr>
              <w:t>Linux</w:t>
            </w:r>
            <w:proofErr w:type="spellEnd"/>
            <w:r w:rsidRPr="007F34F2">
              <w:rPr>
                <w:sz w:val="24"/>
                <w:szCs w:val="24"/>
              </w:rPr>
              <w:t xml:space="preserve"> </w:t>
            </w:r>
            <w:proofErr w:type="spellStart"/>
            <w:r w:rsidRPr="007F34F2">
              <w:rPr>
                <w:sz w:val="24"/>
                <w:szCs w:val="24"/>
              </w:rPr>
              <w:t>Common</w:t>
            </w:r>
            <w:proofErr w:type="spellEnd"/>
            <w:r w:rsidRPr="007F34F2">
              <w:rPr>
                <w:sz w:val="24"/>
                <w:szCs w:val="24"/>
              </w:rPr>
              <w:t xml:space="preserve"> </w:t>
            </w:r>
            <w:proofErr w:type="spellStart"/>
            <w:r w:rsidRPr="007F34F2">
              <w:rPr>
                <w:sz w:val="24"/>
                <w:szCs w:val="24"/>
              </w:rPr>
              <w:t>Edition</w:t>
            </w:r>
            <w:proofErr w:type="spellEnd"/>
            <w:r w:rsidRPr="007F34F2">
              <w:rPr>
                <w:sz w:val="24"/>
                <w:szCs w:val="24"/>
              </w:rPr>
              <w:t xml:space="preserve">. </w:t>
            </w:r>
            <w:proofErr w:type="spellStart"/>
            <w:r w:rsidRPr="007F34F2">
              <w:rPr>
                <w:sz w:val="24"/>
                <w:szCs w:val="24"/>
              </w:rPr>
              <w:t>Договр</w:t>
            </w:r>
            <w:proofErr w:type="spellEnd"/>
            <w:r w:rsidRPr="007F34F2">
              <w:rPr>
                <w:sz w:val="24"/>
                <w:szCs w:val="24"/>
              </w:rPr>
              <w:t xml:space="preserve"> № 1 от 13 июня 2018, акт от 17 декабря 2018. Срок действия лицензии - без </w:t>
            </w:r>
            <w:proofErr w:type="spellStart"/>
            <w:r w:rsidRPr="007F34F2">
              <w:rPr>
                <w:sz w:val="24"/>
                <w:szCs w:val="24"/>
              </w:rPr>
              <w:t>органичения</w:t>
            </w:r>
            <w:proofErr w:type="spellEnd"/>
            <w:r w:rsidRPr="007F34F2">
              <w:rPr>
                <w:sz w:val="24"/>
                <w:szCs w:val="24"/>
              </w:rPr>
              <w:t xml:space="preserve"> срока</w:t>
            </w:r>
          </w:p>
          <w:p w:rsidR="007F34F2" w:rsidRPr="007F34F2" w:rsidRDefault="007F34F2" w:rsidP="007F34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F34F2">
              <w:rPr>
                <w:sz w:val="24"/>
                <w:szCs w:val="24"/>
              </w:rPr>
              <w:t>Libre</w:t>
            </w:r>
            <w:proofErr w:type="spellEnd"/>
            <w:r w:rsidRPr="007F34F2">
              <w:rPr>
                <w:sz w:val="24"/>
                <w:szCs w:val="24"/>
              </w:rPr>
              <w:t xml:space="preserve"> </w:t>
            </w:r>
            <w:proofErr w:type="spellStart"/>
            <w:r w:rsidRPr="007F34F2">
              <w:rPr>
                <w:sz w:val="24"/>
                <w:szCs w:val="24"/>
              </w:rPr>
              <w:t>Office</w:t>
            </w:r>
            <w:proofErr w:type="spellEnd"/>
            <w:r w:rsidRPr="007F34F2">
              <w:rPr>
                <w:sz w:val="24"/>
                <w:szCs w:val="24"/>
              </w:rPr>
              <w:t xml:space="preserve">. Лицензия GNU LGPL. Срок действия лицензии - без </w:t>
            </w:r>
            <w:proofErr w:type="spellStart"/>
            <w:r w:rsidRPr="007F34F2">
              <w:rPr>
                <w:sz w:val="24"/>
                <w:szCs w:val="24"/>
              </w:rPr>
              <w:t>органичения</w:t>
            </w:r>
            <w:proofErr w:type="spellEnd"/>
            <w:r w:rsidRPr="007F34F2">
              <w:rPr>
                <w:sz w:val="24"/>
                <w:szCs w:val="24"/>
              </w:rPr>
              <w:t xml:space="preserve"> срока</w:t>
            </w:r>
          </w:p>
          <w:p w:rsidR="007F34F2" w:rsidRPr="007F34F2" w:rsidRDefault="007F34F2" w:rsidP="007F34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F34F2">
              <w:rPr>
                <w:sz w:val="24"/>
                <w:szCs w:val="24"/>
              </w:rPr>
              <w:t>Microsoft</w:t>
            </w:r>
            <w:proofErr w:type="spellEnd"/>
            <w:r w:rsidRPr="007F34F2">
              <w:rPr>
                <w:sz w:val="24"/>
                <w:szCs w:val="24"/>
              </w:rPr>
              <w:t xml:space="preserve"> </w:t>
            </w:r>
            <w:proofErr w:type="spellStart"/>
            <w:r w:rsidRPr="007F34F2">
              <w:rPr>
                <w:sz w:val="24"/>
                <w:szCs w:val="24"/>
              </w:rPr>
              <w:t>Visual</w:t>
            </w:r>
            <w:proofErr w:type="spellEnd"/>
            <w:r w:rsidRPr="007F34F2">
              <w:rPr>
                <w:sz w:val="24"/>
                <w:szCs w:val="24"/>
              </w:rPr>
              <w:t xml:space="preserve"> </w:t>
            </w:r>
            <w:proofErr w:type="spellStart"/>
            <w:r w:rsidRPr="007F34F2">
              <w:rPr>
                <w:sz w:val="24"/>
                <w:szCs w:val="24"/>
              </w:rPr>
              <w:t>Studio</w:t>
            </w:r>
            <w:proofErr w:type="spellEnd"/>
            <w:r w:rsidRPr="007F34F2">
              <w:rPr>
                <w:sz w:val="24"/>
                <w:szCs w:val="24"/>
              </w:rPr>
              <w:t xml:space="preserve"> </w:t>
            </w:r>
            <w:proofErr w:type="spellStart"/>
            <w:r w:rsidRPr="007F34F2">
              <w:rPr>
                <w:sz w:val="24"/>
                <w:szCs w:val="24"/>
              </w:rPr>
              <w:t>Community</w:t>
            </w:r>
            <w:proofErr w:type="spellEnd"/>
            <w:r w:rsidRPr="007F34F2">
              <w:rPr>
                <w:sz w:val="24"/>
                <w:szCs w:val="24"/>
              </w:rPr>
              <w:t xml:space="preserve">. Лицензия для образовательных учреждений. Срок действия лицензии - без </w:t>
            </w:r>
            <w:proofErr w:type="spellStart"/>
            <w:r w:rsidRPr="007F34F2">
              <w:rPr>
                <w:sz w:val="24"/>
                <w:szCs w:val="24"/>
              </w:rPr>
              <w:t>органичения</w:t>
            </w:r>
            <w:proofErr w:type="spellEnd"/>
            <w:r w:rsidRPr="007F34F2">
              <w:rPr>
                <w:sz w:val="24"/>
                <w:szCs w:val="24"/>
              </w:rPr>
              <w:t xml:space="preserve"> срока</w:t>
            </w:r>
          </w:p>
          <w:p w:rsidR="007F34F2" w:rsidRPr="007F34F2" w:rsidRDefault="007F34F2" w:rsidP="007F34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F34F2">
              <w:rPr>
                <w:sz w:val="24"/>
                <w:szCs w:val="24"/>
              </w:rPr>
              <w:t>Notepad</w:t>
            </w:r>
            <w:proofErr w:type="spellEnd"/>
            <w:r w:rsidRPr="007F34F2">
              <w:rPr>
                <w:sz w:val="24"/>
                <w:szCs w:val="24"/>
              </w:rPr>
              <w:t xml:space="preserve">++. Лицензия GNU </w:t>
            </w:r>
            <w:proofErr w:type="spellStart"/>
            <w:r w:rsidRPr="007F34F2">
              <w:rPr>
                <w:sz w:val="24"/>
                <w:szCs w:val="24"/>
              </w:rPr>
              <w:t>General</w:t>
            </w:r>
            <w:proofErr w:type="spellEnd"/>
            <w:r w:rsidRPr="007F34F2">
              <w:rPr>
                <w:sz w:val="24"/>
                <w:szCs w:val="24"/>
              </w:rPr>
              <w:t xml:space="preserve"> </w:t>
            </w:r>
            <w:proofErr w:type="spellStart"/>
            <w:r w:rsidRPr="007F34F2">
              <w:rPr>
                <w:sz w:val="24"/>
                <w:szCs w:val="24"/>
              </w:rPr>
              <w:t>Public</w:t>
            </w:r>
            <w:proofErr w:type="spellEnd"/>
            <w:r w:rsidRPr="007F34F2">
              <w:rPr>
                <w:sz w:val="24"/>
                <w:szCs w:val="24"/>
              </w:rPr>
              <w:t xml:space="preserve"> </w:t>
            </w:r>
            <w:proofErr w:type="spellStart"/>
            <w:r w:rsidRPr="007F34F2">
              <w:rPr>
                <w:sz w:val="24"/>
                <w:szCs w:val="24"/>
              </w:rPr>
              <w:t>License</w:t>
            </w:r>
            <w:proofErr w:type="spellEnd"/>
            <w:r w:rsidRPr="007F34F2">
              <w:rPr>
                <w:sz w:val="24"/>
                <w:szCs w:val="24"/>
              </w:rPr>
              <w:t xml:space="preserve">. Срок действия лицензии - без </w:t>
            </w:r>
            <w:proofErr w:type="spellStart"/>
            <w:r w:rsidRPr="007F34F2">
              <w:rPr>
                <w:sz w:val="24"/>
                <w:szCs w:val="24"/>
              </w:rPr>
              <w:t>органичения</w:t>
            </w:r>
            <w:proofErr w:type="spellEnd"/>
            <w:r w:rsidRPr="007F34F2">
              <w:rPr>
                <w:sz w:val="24"/>
                <w:szCs w:val="24"/>
              </w:rPr>
              <w:t xml:space="preserve"> срока</w:t>
            </w:r>
          </w:p>
          <w:p w:rsidR="007F34F2" w:rsidRPr="007F34F2" w:rsidRDefault="007F34F2" w:rsidP="007F34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F34F2">
              <w:rPr>
                <w:sz w:val="24"/>
                <w:szCs w:val="24"/>
              </w:rPr>
              <w:t>Microsoft</w:t>
            </w:r>
            <w:proofErr w:type="spellEnd"/>
            <w:r w:rsidRPr="007F34F2">
              <w:rPr>
                <w:sz w:val="24"/>
                <w:szCs w:val="24"/>
              </w:rPr>
              <w:t xml:space="preserve"> SQL </w:t>
            </w:r>
            <w:proofErr w:type="spellStart"/>
            <w:r w:rsidRPr="007F34F2">
              <w:rPr>
                <w:sz w:val="24"/>
                <w:szCs w:val="24"/>
              </w:rPr>
              <w:t>Server</w:t>
            </w:r>
            <w:proofErr w:type="spellEnd"/>
            <w:r w:rsidRPr="007F34F2">
              <w:rPr>
                <w:sz w:val="24"/>
                <w:szCs w:val="24"/>
              </w:rPr>
              <w:t xml:space="preserve"> </w:t>
            </w:r>
            <w:proofErr w:type="spellStart"/>
            <w:r w:rsidRPr="007F34F2">
              <w:rPr>
                <w:sz w:val="24"/>
                <w:szCs w:val="24"/>
              </w:rPr>
              <w:t>Express</w:t>
            </w:r>
            <w:proofErr w:type="spellEnd"/>
            <w:r w:rsidRPr="007F34F2">
              <w:rPr>
                <w:sz w:val="24"/>
                <w:szCs w:val="24"/>
              </w:rPr>
              <w:t xml:space="preserve">. Лицензия для образовательных учреждений. Срок действия лицензии - без </w:t>
            </w:r>
            <w:proofErr w:type="spellStart"/>
            <w:r w:rsidRPr="007F34F2">
              <w:rPr>
                <w:sz w:val="24"/>
                <w:szCs w:val="24"/>
              </w:rPr>
              <w:t>органичения</w:t>
            </w:r>
            <w:proofErr w:type="spellEnd"/>
            <w:r w:rsidRPr="007F34F2">
              <w:rPr>
                <w:sz w:val="24"/>
                <w:szCs w:val="24"/>
              </w:rPr>
              <w:t xml:space="preserve"> срока</w:t>
            </w:r>
          </w:p>
          <w:p w:rsidR="007F34F2" w:rsidRPr="007F34F2" w:rsidRDefault="007F34F2" w:rsidP="007F34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F34F2">
              <w:rPr>
                <w:sz w:val="24"/>
                <w:szCs w:val="24"/>
              </w:rPr>
              <w:t>MySQL</w:t>
            </w:r>
            <w:proofErr w:type="spellEnd"/>
            <w:r w:rsidRPr="007F34F2">
              <w:rPr>
                <w:sz w:val="24"/>
                <w:szCs w:val="24"/>
              </w:rPr>
              <w:t xml:space="preserve"> </w:t>
            </w:r>
            <w:proofErr w:type="spellStart"/>
            <w:r w:rsidRPr="007F34F2">
              <w:rPr>
                <w:sz w:val="24"/>
                <w:szCs w:val="24"/>
              </w:rPr>
              <w:t>Community</w:t>
            </w:r>
            <w:proofErr w:type="spellEnd"/>
            <w:r w:rsidRPr="007F34F2">
              <w:rPr>
                <w:sz w:val="24"/>
                <w:szCs w:val="24"/>
              </w:rPr>
              <w:t xml:space="preserve"> </w:t>
            </w:r>
            <w:proofErr w:type="spellStart"/>
            <w:r w:rsidRPr="007F34F2">
              <w:rPr>
                <w:sz w:val="24"/>
                <w:szCs w:val="24"/>
              </w:rPr>
              <w:t>Server</w:t>
            </w:r>
            <w:proofErr w:type="spellEnd"/>
            <w:r w:rsidRPr="007F34F2">
              <w:rPr>
                <w:sz w:val="24"/>
                <w:szCs w:val="24"/>
              </w:rPr>
              <w:t xml:space="preserve">. Стандартная общественная лицензия GNU (GPL). Срок действия лицензии - без </w:t>
            </w:r>
            <w:proofErr w:type="spellStart"/>
            <w:r w:rsidRPr="007F34F2">
              <w:rPr>
                <w:sz w:val="24"/>
                <w:szCs w:val="24"/>
              </w:rPr>
              <w:t>органичения</w:t>
            </w:r>
            <w:proofErr w:type="spellEnd"/>
            <w:r w:rsidRPr="007F34F2">
              <w:rPr>
                <w:sz w:val="24"/>
                <w:szCs w:val="24"/>
              </w:rPr>
              <w:t xml:space="preserve"> срока</w:t>
            </w:r>
          </w:p>
          <w:p w:rsidR="00725A6A" w:rsidRPr="00E81D0F" w:rsidRDefault="007F34F2" w:rsidP="007F34F2">
            <w:pPr>
              <w:rPr>
                <w:b/>
                <w:sz w:val="24"/>
                <w:szCs w:val="24"/>
              </w:rPr>
            </w:pPr>
            <w:r w:rsidRPr="007F34F2">
              <w:rPr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Pr="007F34F2">
              <w:rPr>
                <w:sz w:val="24"/>
                <w:szCs w:val="24"/>
              </w:rPr>
              <w:t xml:space="preserve">Язык программирования </w:t>
            </w:r>
            <w:proofErr w:type="spellStart"/>
            <w:r w:rsidRPr="007F34F2">
              <w:rPr>
                <w:sz w:val="24"/>
                <w:szCs w:val="24"/>
                <w:lang w:val="en-US"/>
              </w:rPr>
              <w:t>Python</w:t>
            </w:r>
            <w:proofErr w:type="spellEnd"/>
            <w:r w:rsidRPr="007F34F2">
              <w:rPr>
                <w:sz w:val="24"/>
                <w:szCs w:val="24"/>
              </w:rPr>
              <w:t>.</w:t>
            </w:r>
            <w:proofErr w:type="spellStart"/>
            <w:r w:rsidRPr="007F34F2">
              <w:rPr>
                <w:sz w:val="24"/>
                <w:szCs w:val="24"/>
                <w:lang w:val="en-US"/>
              </w:rPr>
              <w:t>Python</w:t>
            </w:r>
            <w:proofErr w:type="spellEnd"/>
            <w:r w:rsidRPr="007F34F2">
              <w:rPr>
                <w:sz w:val="24"/>
                <w:szCs w:val="24"/>
              </w:rPr>
              <w:t xml:space="preserve"> </w:t>
            </w:r>
            <w:r w:rsidRPr="007F34F2">
              <w:rPr>
                <w:sz w:val="24"/>
                <w:szCs w:val="24"/>
                <w:lang w:val="en-US"/>
              </w:rPr>
              <w:t>Software</w:t>
            </w:r>
            <w:r w:rsidRPr="007F34F2">
              <w:rPr>
                <w:sz w:val="24"/>
                <w:szCs w:val="24"/>
              </w:rPr>
              <w:t xml:space="preserve"> </w:t>
            </w:r>
            <w:r w:rsidRPr="007F34F2">
              <w:rPr>
                <w:sz w:val="24"/>
                <w:szCs w:val="24"/>
                <w:lang w:val="en-US"/>
              </w:rPr>
              <w:t>Foundation</w:t>
            </w:r>
            <w:r w:rsidRPr="007F34F2">
              <w:rPr>
                <w:sz w:val="24"/>
                <w:szCs w:val="24"/>
              </w:rPr>
              <w:t xml:space="preserve"> </w:t>
            </w:r>
            <w:r w:rsidRPr="007F34F2">
              <w:rPr>
                <w:sz w:val="24"/>
                <w:szCs w:val="24"/>
                <w:lang w:val="en-US"/>
              </w:rPr>
              <w:t>License</w:t>
            </w:r>
            <w:r w:rsidRPr="007F34F2">
              <w:rPr>
                <w:sz w:val="24"/>
                <w:szCs w:val="24"/>
              </w:rPr>
              <w:t xml:space="preserve"> (</w:t>
            </w:r>
            <w:r w:rsidRPr="007F34F2">
              <w:rPr>
                <w:sz w:val="24"/>
                <w:szCs w:val="24"/>
                <w:lang w:val="en-US"/>
              </w:rPr>
              <w:t>PSFL</w:t>
            </w:r>
            <w:r w:rsidRPr="007F34F2">
              <w:rPr>
                <w:sz w:val="24"/>
                <w:szCs w:val="24"/>
              </w:rPr>
              <w:t xml:space="preserve">). Срок действия лицензии - без </w:t>
            </w:r>
            <w:proofErr w:type="spellStart"/>
            <w:r w:rsidRPr="007F34F2">
              <w:rPr>
                <w:sz w:val="24"/>
                <w:szCs w:val="24"/>
              </w:rPr>
              <w:t>органичения</w:t>
            </w:r>
            <w:proofErr w:type="spellEnd"/>
            <w:r w:rsidRPr="007F34F2">
              <w:rPr>
                <w:sz w:val="24"/>
                <w:szCs w:val="24"/>
              </w:rPr>
              <w:t xml:space="preserve"> </w:t>
            </w:r>
            <w:proofErr w:type="spellStart"/>
            <w:r w:rsidRPr="007F34F2">
              <w:rPr>
                <w:sz w:val="24"/>
                <w:szCs w:val="24"/>
              </w:rPr>
              <w:t>срока</w:t>
            </w:r>
            <w:r w:rsidR="00C60FB0" w:rsidRPr="00E81D0F">
              <w:rPr>
                <w:b/>
                <w:sz w:val="24"/>
                <w:szCs w:val="24"/>
              </w:rPr>
              <w:t>Перечень</w:t>
            </w:r>
            <w:proofErr w:type="spellEnd"/>
            <w:r w:rsidR="00C60FB0" w:rsidRPr="00E81D0F">
              <w:rPr>
                <w:b/>
                <w:sz w:val="24"/>
                <w:szCs w:val="24"/>
              </w:rPr>
              <w:t xml:space="preserve"> информационных справочных систем, ресурсов информационно-телекоммуникационной сети «Интернет»:</w:t>
            </w:r>
          </w:p>
          <w:p w:rsidR="00725A6A" w:rsidRPr="00E81D0F" w:rsidRDefault="00C60FB0">
            <w:pPr>
              <w:rPr>
                <w:sz w:val="24"/>
                <w:szCs w:val="24"/>
              </w:rPr>
            </w:pPr>
            <w:r w:rsidRPr="00E81D0F">
              <w:rPr>
                <w:sz w:val="24"/>
                <w:szCs w:val="24"/>
              </w:rPr>
              <w:t>Общего доступа</w:t>
            </w:r>
          </w:p>
          <w:p w:rsidR="00725A6A" w:rsidRPr="00E81D0F" w:rsidRDefault="00C60FB0">
            <w:pPr>
              <w:rPr>
                <w:sz w:val="24"/>
                <w:szCs w:val="24"/>
              </w:rPr>
            </w:pPr>
            <w:r w:rsidRPr="00E81D0F">
              <w:rPr>
                <w:sz w:val="24"/>
                <w:szCs w:val="24"/>
              </w:rPr>
              <w:t>- Справочная правовая система ГАРАНТ</w:t>
            </w:r>
          </w:p>
          <w:p w:rsidR="00725A6A" w:rsidRPr="00E81D0F" w:rsidRDefault="00C60FB0">
            <w:pPr>
              <w:rPr>
                <w:sz w:val="24"/>
                <w:szCs w:val="24"/>
              </w:rPr>
            </w:pPr>
            <w:r w:rsidRPr="00E81D0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81D0F" w:rsidRPr="00E81D0F">
        <w:tc>
          <w:tcPr>
            <w:tcW w:w="10490" w:type="dxa"/>
            <w:gridSpan w:val="3"/>
            <w:shd w:val="clear" w:color="auto" w:fill="E7E6E6" w:themeFill="background2"/>
          </w:tcPr>
          <w:p w:rsidR="00725A6A" w:rsidRPr="00E81D0F" w:rsidRDefault="00C60FB0">
            <w:pPr>
              <w:rPr>
                <w:b/>
                <w:sz w:val="24"/>
                <w:szCs w:val="24"/>
              </w:rPr>
            </w:pPr>
            <w:r w:rsidRPr="00E81D0F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E81D0F" w:rsidRPr="00E81D0F">
        <w:tc>
          <w:tcPr>
            <w:tcW w:w="10490" w:type="dxa"/>
            <w:gridSpan w:val="3"/>
            <w:shd w:val="clear" w:color="auto" w:fill="auto"/>
          </w:tcPr>
          <w:p w:rsidR="00725A6A" w:rsidRPr="00E81D0F" w:rsidRDefault="00C60FB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1D0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81D0F" w:rsidRPr="00E81D0F">
        <w:tc>
          <w:tcPr>
            <w:tcW w:w="10490" w:type="dxa"/>
            <w:gridSpan w:val="3"/>
            <w:shd w:val="clear" w:color="auto" w:fill="E7E6E6" w:themeFill="background2"/>
          </w:tcPr>
          <w:p w:rsidR="00725A6A" w:rsidRPr="00E81D0F" w:rsidRDefault="00C60F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81D0F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E81D0F" w:rsidRPr="00E81D0F">
        <w:tc>
          <w:tcPr>
            <w:tcW w:w="10490" w:type="dxa"/>
            <w:gridSpan w:val="3"/>
            <w:shd w:val="clear" w:color="auto" w:fill="auto"/>
          </w:tcPr>
          <w:p w:rsidR="00725A6A" w:rsidRPr="00E81D0F" w:rsidRDefault="00C60FB0" w:rsidP="00E81D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1D0F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725A6A" w:rsidRPr="000B29FA" w:rsidRDefault="00C60FB0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</w:t>
      </w:r>
      <w:r w:rsidR="000B29F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0B29FA">
        <w:rPr>
          <w:sz w:val="24"/>
          <w:szCs w:val="24"/>
        </w:rPr>
        <w:t>____________</w:t>
      </w:r>
      <w:r w:rsidR="000B29FA">
        <w:rPr>
          <w:sz w:val="24"/>
          <w:szCs w:val="24"/>
        </w:rPr>
        <w:tab/>
      </w:r>
      <w:r w:rsidR="000B29FA">
        <w:rPr>
          <w:sz w:val="24"/>
          <w:szCs w:val="24"/>
        </w:rPr>
        <w:tab/>
      </w:r>
      <w:r w:rsidR="000B29F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29FA">
        <w:rPr>
          <w:sz w:val="24"/>
          <w:szCs w:val="24"/>
        </w:rPr>
        <w:tab/>
      </w:r>
      <w:proofErr w:type="spellStart"/>
      <w:r w:rsidR="000B29FA" w:rsidRPr="000B29FA">
        <w:rPr>
          <w:sz w:val="24"/>
          <w:szCs w:val="24"/>
        </w:rPr>
        <w:t>Буценко</w:t>
      </w:r>
      <w:proofErr w:type="spellEnd"/>
      <w:r w:rsidR="000B29FA" w:rsidRPr="000B29FA">
        <w:rPr>
          <w:sz w:val="24"/>
          <w:szCs w:val="24"/>
        </w:rPr>
        <w:t xml:space="preserve"> Е.В.</w:t>
      </w:r>
      <w:r w:rsidRPr="000B29FA">
        <w:rPr>
          <w:sz w:val="16"/>
          <w:szCs w:val="16"/>
        </w:rPr>
        <w:t xml:space="preserve"> </w:t>
      </w:r>
    </w:p>
    <w:p w:rsidR="00725A6A" w:rsidRDefault="00725A6A">
      <w:pPr>
        <w:rPr>
          <w:sz w:val="24"/>
          <w:szCs w:val="24"/>
          <w:u w:val="single"/>
        </w:rPr>
      </w:pPr>
    </w:p>
    <w:p w:rsidR="00725A6A" w:rsidRDefault="00C60FB0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каф.</w:t>
      </w:r>
    </w:p>
    <w:p w:rsidR="00725A6A" w:rsidRDefault="000B29FA" w:rsidP="00E81D0F">
      <w:pPr>
        <w:ind w:left="-284"/>
      </w:pPr>
      <w:r>
        <w:rPr>
          <w:sz w:val="24"/>
          <w:szCs w:val="24"/>
        </w:rPr>
        <w:t>бизнес-информатики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>
        <w:rPr>
          <w:sz w:val="24"/>
          <w:szCs w:val="24"/>
        </w:rPr>
        <w:t>Назаров Д.М.</w:t>
      </w:r>
      <w:r w:rsidR="00C60FB0">
        <w:rPr>
          <w:sz w:val="24"/>
          <w:szCs w:val="24"/>
          <w:u w:val="single"/>
        </w:rPr>
        <w:t xml:space="preserve"> </w:t>
      </w:r>
    </w:p>
    <w:sectPr w:rsidR="00725A6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5FD6"/>
    <w:multiLevelType w:val="multilevel"/>
    <w:tmpl w:val="DC56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D51FE"/>
    <w:multiLevelType w:val="multilevel"/>
    <w:tmpl w:val="9162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C51B8"/>
    <w:multiLevelType w:val="multilevel"/>
    <w:tmpl w:val="93DA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E2D25"/>
    <w:multiLevelType w:val="multilevel"/>
    <w:tmpl w:val="5E72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381343"/>
    <w:multiLevelType w:val="multilevel"/>
    <w:tmpl w:val="59987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065F92"/>
    <w:multiLevelType w:val="multilevel"/>
    <w:tmpl w:val="56E8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FF4FE2"/>
    <w:multiLevelType w:val="multilevel"/>
    <w:tmpl w:val="CE0A0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3435E2"/>
    <w:multiLevelType w:val="multilevel"/>
    <w:tmpl w:val="B9C68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A023F4"/>
    <w:multiLevelType w:val="multilevel"/>
    <w:tmpl w:val="0096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371C6A20"/>
    <w:multiLevelType w:val="multilevel"/>
    <w:tmpl w:val="40EAE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CF121B"/>
    <w:multiLevelType w:val="multilevel"/>
    <w:tmpl w:val="A0988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126591"/>
    <w:multiLevelType w:val="multilevel"/>
    <w:tmpl w:val="7F94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34059D"/>
    <w:multiLevelType w:val="multilevel"/>
    <w:tmpl w:val="215E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C87985"/>
    <w:multiLevelType w:val="multilevel"/>
    <w:tmpl w:val="59EA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6F5FBC"/>
    <w:multiLevelType w:val="hybridMultilevel"/>
    <w:tmpl w:val="D07CC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9040A"/>
    <w:multiLevelType w:val="multilevel"/>
    <w:tmpl w:val="4248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10"/>
  </w:num>
  <w:num w:numId="6">
    <w:abstractNumId w:val="14"/>
  </w:num>
  <w:num w:numId="7">
    <w:abstractNumId w:val="15"/>
  </w:num>
  <w:num w:numId="8">
    <w:abstractNumId w:val="9"/>
  </w:num>
  <w:num w:numId="9">
    <w:abstractNumId w:val="0"/>
  </w:num>
  <w:num w:numId="10">
    <w:abstractNumId w:val="13"/>
  </w:num>
  <w:num w:numId="11">
    <w:abstractNumId w:val="2"/>
  </w:num>
  <w:num w:numId="12">
    <w:abstractNumId w:val="1"/>
  </w:num>
  <w:num w:numId="13">
    <w:abstractNumId w:val="11"/>
  </w:num>
  <w:num w:numId="14">
    <w:abstractNumId w:val="4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6A"/>
    <w:rsid w:val="000B29FA"/>
    <w:rsid w:val="000C0E88"/>
    <w:rsid w:val="000C6489"/>
    <w:rsid w:val="0011690C"/>
    <w:rsid w:val="00130200"/>
    <w:rsid w:val="00196942"/>
    <w:rsid w:val="001A5108"/>
    <w:rsid w:val="001B3B29"/>
    <w:rsid w:val="00210400"/>
    <w:rsid w:val="00210A22"/>
    <w:rsid w:val="00287126"/>
    <w:rsid w:val="00351C05"/>
    <w:rsid w:val="0035793E"/>
    <w:rsid w:val="006334A2"/>
    <w:rsid w:val="00725A6A"/>
    <w:rsid w:val="00782D11"/>
    <w:rsid w:val="007F34F2"/>
    <w:rsid w:val="00841E0B"/>
    <w:rsid w:val="00871258"/>
    <w:rsid w:val="00876AE1"/>
    <w:rsid w:val="008E0BFA"/>
    <w:rsid w:val="0091399A"/>
    <w:rsid w:val="00923598"/>
    <w:rsid w:val="009E51CD"/>
    <w:rsid w:val="00AF7521"/>
    <w:rsid w:val="00B90C11"/>
    <w:rsid w:val="00BF32D1"/>
    <w:rsid w:val="00C01AA1"/>
    <w:rsid w:val="00C352B5"/>
    <w:rsid w:val="00C44E8C"/>
    <w:rsid w:val="00C60FB0"/>
    <w:rsid w:val="00C66B7F"/>
    <w:rsid w:val="00D00991"/>
    <w:rsid w:val="00E246D0"/>
    <w:rsid w:val="00E32C8B"/>
    <w:rsid w:val="00E63CCB"/>
    <w:rsid w:val="00E81D0F"/>
    <w:rsid w:val="00E94C53"/>
    <w:rsid w:val="00EA0507"/>
    <w:rsid w:val="00F4006F"/>
    <w:rsid w:val="00F42054"/>
    <w:rsid w:val="00F839D9"/>
    <w:rsid w:val="00FC076A"/>
    <w:rsid w:val="00FD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08932-44E1-443C-B055-D6D4F37A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782D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2D11"/>
    <w:rPr>
      <w:color w:val="605E5C"/>
      <w:shd w:val="clear" w:color="auto" w:fill="E1DFDD"/>
    </w:rPr>
  </w:style>
  <w:style w:type="character" w:styleId="afffffffe">
    <w:name w:val="FollowedHyperlink"/>
    <w:basedOn w:val="a0"/>
    <w:uiPriority w:val="99"/>
    <w:semiHidden/>
    <w:unhideWhenUsed/>
    <w:rsid w:val="009235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047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3E86-AD80-4287-A1DC-ADC230C9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Елена</dc:creator>
  <cp:keywords>работы</cp:keywords>
  <dc:description/>
  <cp:lastModifiedBy>Бегичева Светлана Викторовна</cp:lastModifiedBy>
  <cp:revision>8</cp:revision>
  <cp:lastPrinted>2019-02-15T10:04:00Z</cp:lastPrinted>
  <dcterms:created xsi:type="dcterms:W3CDTF">2019-04-04T06:15:00Z</dcterms:created>
  <dcterms:modified xsi:type="dcterms:W3CDTF">2019-07-12T11:10:00Z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